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D4" w:rsidRPr="00723224" w:rsidRDefault="003D0BD4" w:rsidP="003F5B1B">
      <w:pPr>
        <w:jc w:val="right"/>
        <w:rPr>
          <w:b/>
          <w:sz w:val="24"/>
          <w:szCs w:val="24"/>
          <w:lang w:val="bg-BG"/>
        </w:rPr>
      </w:pPr>
    </w:p>
    <w:p w:rsidR="003F5B1B" w:rsidRPr="00723224" w:rsidRDefault="003F5B1B" w:rsidP="003F5B1B">
      <w:pPr>
        <w:jc w:val="right"/>
        <w:rPr>
          <w:b/>
          <w:sz w:val="24"/>
          <w:szCs w:val="24"/>
          <w:lang w:val="bg-BG"/>
        </w:rPr>
      </w:pPr>
      <w:r w:rsidRPr="00723224">
        <w:rPr>
          <w:b/>
          <w:sz w:val="24"/>
          <w:szCs w:val="24"/>
          <w:lang w:val="bg-BG"/>
        </w:rPr>
        <w:t>Образец № 2</w:t>
      </w:r>
    </w:p>
    <w:p w:rsidR="003F5B1B" w:rsidRPr="00723224" w:rsidRDefault="003F5B1B" w:rsidP="003F5B1B">
      <w:pPr>
        <w:jc w:val="center"/>
        <w:rPr>
          <w:b/>
          <w:sz w:val="28"/>
          <w:szCs w:val="28"/>
          <w:lang w:val="bg-BG"/>
        </w:rPr>
      </w:pPr>
    </w:p>
    <w:p w:rsidR="003F5B1B" w:rsidRPr="00723224" w:rsidRDefault="003F5B1B" w:rsidP="003F5B1B">
      <w:pPr>
        <w:jc w:val="center"/>
        <w:rPr>
          <w:b/>
          <w:sz w:val="28"/>
          <w:szCs w:val="28"/>
          <w:lang w:val="bg-BG"/>
        </w:rPr>
      </w:pPr>
    </w:p>
    <w:p w:rsidR="003F5B1B" w:rsidRPr="00723224" w:rsidRDefault="003F5B1B" w:rsidP="003F5B1B">
      <w:pPr>
        <w:jc w:val="center"/>
        <w:rPr>
          <w:b/>
          <w:sz w:val="28"/>
          <w:szCs w:val="28"/>
          <w:lang w:val="bg-BG"/>
        </w:rPr>
      </w:pPr>
      <w:r w:rsidRPr="00723224">
        <w:rPr>
          <w:b/>
          <w:sz w:val="28"/>
          <w:szCs w:val="28"/>
          <w:lang w:val="bg-BG"/>
        </w:rPr>
        <w:t>Д Е К Л А Р А Ц И Я</w:t>
      </w:r>
    </w:p>
    <w:p w:rsidR="003F5B1B" w:rsidRPr="00723224" w:rsidRDefault="003F5B1B" w:rsidP="003F5B1B">
      <w:pPr>
        <w:jc w:val="center"/>
        <w:rPr>
          <w:b/>
          <w:iCs/>
          <w:sz w:val="24"/>
          <w:szCs w:val="24"/>
          <w:lang w:val="bg-BG"/>
        </w:rPr>
      </w:pPr>
    </w:p>
    <w:p w:rsidR="003F5B1B" w:rsidRPr="00723224" w:rsidRDefault="003F5B1B" w:rsidP="003F5B1B">
      <w:pPr>
        <w:jc w:val="center"/>
        <w:rPr>
          <w:b/>
          <w:szCs w:val="22"/>
          <w:lang w:val="bg-BG"/>
        </w:rPr>
      </w:pPr>
    </w:p>
    <w:p w:rsidR="003F5B1B" w:rsidRPr="00723224" w:rsidRDefault="003F5B1B" w:rsidP="003F5B1B">
      <w:pPr>
        <w:spacing w:line="360" w:lineRule="auto"/>
        <w:ind w:firstLine="900"/>
        <w:jc w:val="both"/>
        <w:rPr>
          <w:sz w:val="24"/>
          <w:szCs w:val="24"/>
          <w:lang w:val="bg-BG"/>
        </w:rPr>
      </w:pPr>
    </w:p>
    <w:p w:rsidR="003F5B1B" w:rsidRPr="00723224" w:rsidRDefault="00BE1224" w:rsidP="003F5B1B">
      <w:pPr>
        <w:tabs>
          <w:tab w:val="left" w:pos="4050"/>
          <w:tab w:val="left" w:pos="4320"/>
        </w:tabs>
        <w:jc w:val="both"/>
        <w:rPr>
          <w:b/>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 xml:space="preserve">с ЕИК .........................,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конкурс за</w:t>
      </w:r>
      <w:r w:rsidR="003F5B1B" w:rsidRPr="00723224">
        <w:rPr>
          <w:sz w:val="24"/>
          <w:szCs w:val="24"/>
          <w:lang w:val="bg-BG"/>
        </w:rPr>
        <w:t>:</w:t>
      </w:r>
      <w:r w:rsidR="003F5B1B" w:rsidRPr="00723224">
        <w:rPr>
          <w:b/>
          <w:sz w:val="24"/>
          <w:szCs w:val="24"/>
          <w:lang w:val="bg-BG"/>
        </w:rPr>
        <w:t xml:space="preserve"> „</w:t>
      </w:r>
      <w:r w:rsidR="003F5843" w:rsidRPr="00723224">
        <w:rPr>
          <w:b/>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r w:rsidR="00C541FE" w:rsidRPr="00723224">
        <w:rPr>
          <w:b/>
          <w:sz w:val="24"/>
          <w:szCs w:val="24"/>
          <w:lang w:val="bg-BG"/>
        </w:rPr>
        <w:t>”</w:t>
      </w:r>
    </w:p>
    <w:p w:rsidR="003F5B1B" w:rsidRPr="00723224" w:rsidRDefault="003F5B1B" w:rsidP="003F5B1B">
      <w:pPr>
        <w:tabs>
          <w:tab w:val="left" w:pos="4050"/>
          <w:tab w:val="left" w:pos="4320"/>
        </w:tabs>
        <w:jc w:val="both"/>
        <w:rPr>
          <w:b/>
          <w:sz w:val="24"/>
          <w:szCs w:val="24"/>
          <w:lang w:val="bg-BG"/>
        </w:rPr>
      </w:pPr>
    </w:p>
    <w:p w:rsidR="003F5B1B" w:rsidRPr="00723224" w:rsidRDefault="003F5B1B" w:rsidP="003F5B1B">
      <w:pPr>
        <w:jc w:val="both"/>
        <w:rPr>
          <w:b/>
          <w:sz w:val="24"/>
          <w:szCs w:val="24"/>
          <w:lang w:val="bg-BG"/>
        </w:rPr>
      </w:pPr>
    </w:p>
    <w:p w:rsidR="00BE1224" w:rsidRPr="00723224" w:rsidRDefault="00BE1224" w:rsidP="00BE1224">
      <w:pPr>
        <w:jc w:val="center"/>
        <w:rPr>
          <w:b/>
          <w:sz w:val="24"/>
          <w:szCs w:val="24"/>
          <w:lang w:val="bg-BG"/>
        </w:rPr>
      </w:pPr>
      <w:r w:rsidRPr="00723224">
        <w:rPr>
          <w:b/>
          <w:sz w:val="24"/>
          <w:szCs w:val="24"/>
          <w:lang w:val="bg-BG"/>
        </w:rPr>
        <w:t>ДЕКЛАРИРАМ, че:</w:t>
      </w:r>
    </w:p>
    <w:p w:rsidR="00BE1224" w:rsidRPr="00723224" w:rsidRDefault="00BE1224" w:rsidP="00BE1224">
      <w:pPr>
        <w:tabs>
          <w:tab w:val="left" w:pos="567"/>
        </w:tabs>
        <w:jc w:val="both"/>
        <w:textAlignment w:val="center"/>
        <w:rPr>
          <w:sz w:val="24"/>
          <w:szCs w:val="24"/>
          <w:lang w:val="bg-BG"/>
        </w:rPr>
      </w:pPr>
    </w:p>
    <w:p w:rsidR="00BE1224" w:rsidRPr="00723224" w:rsidRDefault="00BE1224" w:rsidP="00BE1224">
      <w:pPr>
        <w:tabs>
          <w:tab w:val="left" w:pos="567"/>
        </w:tabs>
        <w:jc w:val="both"/>
        <w:textAlignment w:val="center"/>
        <w:rPr>
          <w:sz w:val="24"/>
          <w:szCs w:val="24"/>
          <w:lang w:val="bg-BG"/>
        </w:rPr>
      </w:pPr>
    </w:p>
    <w:p w:rsidR="00BE1224" w:rsidRPr="00723224" w:rsidRDefault="00BE1224" w:rsidP="00BE1224">
      <w:pPr>
        <w:tabs>
          <w:tab w:val="left" w:pos="567"/>
        </w:tabs>
        <w:jc w:val="both"/>
        <w:textAlignment w:val="center"/>
        <w:rPr>
          <w:sz w:val="24"/>
          <w:szCs w:val="24"/>
          <w:lang w:val="bg-BG"/>
        </w:rPr>
      </w:pPr>
      <w:r w:rsidRPr="00723224">
        <w:rPr>
          <w:sz w:val="24"/>
          <w:szCs w:val="24"/>
          <w:lang w:val="bg-BG"/>
        </w:rPr>
        <w:t xml:space="preserve">      Представляваният от мен участник</w:t>
      </w:r>
      <w:r w:rsidR="00385E6B" w:rsidRPr="00723224">
        <w:rPr>
          <w:sz w:val="24"/>
          <w:szCs w:val="24"/>
          <w:lang w:val="bg-BG"/>
        </w:rPr>
        <w:t xml:space="preserve"> е вписан в Търговския регистър при Агенцията по вписвания, с Единен идентификационен код /ЕИК/ …………………………..</w:t>
      </w:r>
      <w:r w:rsidRPr="00723224">
        <w:rPr>
          <w:sz w:val="24"/>
          <w:szCs w:val="24"/>
          <w:lang w:val="bg-BG"/>
        </w:rPr>
        <w:t>.</w:t>
      </w:r>
    </w:p>
    <w:p w:rsidR="00BE1224" w:rsidRPr="00723224" w:rsidRDefault="00BE1224" w:rsidP="00BE1224">
      <w:pPr>
        <w:pStyle w:val="ListParagraph"/>
        <w:tabs>
          <w:tab w:val="left" w:pos="567"/>
        </w:tabs>
        <w:ind w:left="284"/>
        <w:jc w:val="both"/>
        <w:textAlignment w:val="center"/>
        <w:rPr>
          <w:sz w:val="24"/>
          <w:szCs w:val="24"/>
          <w:lang w:val="bg-BG"/>
        </w:rPr>
      </w:pPr>
    </w:p>
    <w:p w:rsidR="00BE1224" w:rsidRPr="00723224" w:rsidRDefault="00BE1224" w:rsidP="00BE1224">
      <w:pPr>
        <w:jc w:val="both"/>
        <w:textAlignment w:val="center"/>
        <w:rPr>
          <w:sz w:val="24"/>
          <w:szCs w:val="24"/>
          <w:lang w:val="bg-BG"/>
        </w:rPr>
      </w:pPr>
    </w:p>
    <w:p w:rsidR="00BE1224" w:rsidRPr="00723224" w:rsidRDefault="00BE1224" w:rsidP="00BE1224">
      <w:pPr>
        <w:shd w:val="clear" w:color="auto" w:fill="FFFFFF"/>
        <w:tabs>
          <w:tab w:val="left" w:pos="197"/>
        </w:tabs>
        <w:spacing w:line="274" w:lineRule="exact"/>
        <w:jc w:val="both"/>
        <w:rPr>
          <w:sz w:val="24"/>
          <w:szCs w:val="24"/>
          <w:lang w:val="bg-BG"/>
        </w:rPr>
      </w:pPr>
    </w:p>
    <w:p w:rsidR="00385E6B" w:rsidRPr="00723224" w:rsidRDefault="00385E6B" w:rsidP="00BE1224">
      <w:pPr>
        <w:jc w:val="both"/>
        <w:rPr>
          <w:spacing w:val="-1"/>
          <w:szCs w:val="24"/>
          <w:lang w:val="bg-BG"/>
        </w:rPr>
      </w:pPr>
      <w:r w:rsidRPr="00723224">
        <w:rPr>
          <w:spacing w:val="-1"/>
          <w:szCs w:val="24"/>
          <w:lang w:val="bg-BG"/>
        </w:rPr>
        <w:t xml:space="preserve">     </w:t>
      </w:r>
    </w:p>
    <w:p w:rsidR="00385E6B" w:rsidRPr="00723224" w:rsidRDefault="00385E6B" w:rsidP="00BE1224">
      <w:pPr>
        <w:jc w:val="both"/>
        <w:rPr>
          <w:spacing w:val="-1"/>
          <w:szCs w:val="24"/>
          <w:lang w:val="bg-BG"/>
        </w:rPr>
      </w:pPr>
    </w:p>
    <w:p w:rsidR="00BE1224" w:rsidRPr="00723224" w:rsidRDefault="00BE1224" w:rsidP="00BE1224">
      <w:pPr>
        <w:jc w:val="both"/>
        <w:rPr>
          <w:sz w:val="24"/>
          <w:szCs w:val="24"/>
          <w:lang w:val="bg-BG"/>
        </w:rPr>
      </w:pPr>
    </w:p>
    <w:p w:rsidR="00BE1224" w:rsidRPr="00723224" w:rsidRDefault="00BE1224" w:rsidP="00BE1224">
      <w:pPr>
        <w:shd w:val="clear" w:color="auto" w:fill="FFFFFF"/>
        <w:tabs>
          <w:tab w:val="left" w:pos="197"/>
        </w:tabs>
        <w:spacing w:line="274" w:lineRule="exact"/>
        <w:ind w:left="5" w:firstLine="715"/>
        <w:jc w:val="both"/>
        <w:rPr>
          <w:sz w:val="24"/>
          <w:szCs w:val="24"/>
          <w:lang w:val="bg-BG"/>
        </w:rPr>
      </w:pPr>
    </w:p>
    <w:p w:rsidR="00BE1224" w:rsidRPr="00723224" w:rsidRDefault="00BE1224" w:rsidP="00BE1224">
      <w:pPr>
        <w:shd w:val="clear" w:color="auto" w:fill="FFFFFF"/>
        <w:tabs>
          <w:tab w:val="left" w:pos="197"/>
        </w:tabs>
        <w:spacing w:line="274" w:lineRule="exact"/>
        <w:ind w:left="5" w:firstLine="715"/>
        <w:jc w:val="both"/>
        <w:rPr>
          <w:sz w:val="24"/>
          <w:szCs w:val="24"/>
          <w:lang w:val="bg-BG"/>
        </w:rPr>
      </w:pPr>
    </w:p>
    <w:p w:rsidR="00BE1224" w:rsidRPr="00723224" w:rsidRDefault="00BE1224" w:rsidP="00BE1224">
      <w:pPr>
        <w:rPr>
          <w:b/>
          <w:sz w:val="24"/>
          <w:szCs w:val="24"/>
          <w:lang w:val="bg-BG"/>
        </w:rPr>
      </w:pPr>
    </w:p>
    <w:p w:rsidR="00385E6B" w:rsidRPr="00723224" w:rsidRDefault="00385E6B" w:rsidP="00BE1224">
      <w:pPr>
        <w:rPr>
          <w:b/>
          <w:sz w:val="24"/>
          <w:szCs w:val="24"/>
          <w:lang w:val="bg-BG"/>
        </w:rPr>
      </w:pPr>
    </w:p>
    <w:p w:rsidR="00385E6B" w:rsidRPr="00723224" w:rsidRDefault="00385E6B" w:rsidP="00BE1224">
      <w:pPr>
        <w:rPr>
          <w:b/>
          <w:sz w:val="24"/>
          <w:szCs w:val="24"/>
          <w:lang w:val="bg-BG"/>
        </w:rPr>
      </w:pPr>
    </w:p>
    <w:p w:rsidR="00385E6B" w:rsidRPr="00723224" w:rsidRDefault="00385E6B" w:rsidP="00BE1224">
      <w:pPr>
        <w:rPr>
          <w:b/>
          <w:sz w:val="24"/>
          <w:szCs w:val="24"/>
          <w:lang w:val="bg-BG"/>
        </w:rPr>
      </w:pPr>
    </w:p>
    <w:p w:rsidR="00BE1224" w:rsidRPr="00723224" w:rsidRDefault="00BE1224" w:rsidP="00BE1224">
      <w:pPr>
        <w:rPr>
          <w:sz w:val="24"/>
          <w:szCs w:val="24"/>
          <w:lang w:val="bg-BG"/>
        </w:rPr>
      </w:pPr>
    </w:p>
    <w:p w:rsidR="00BE1224" w:rsidRPr="00723224" w:rsidRDefault="00BE1224" w:rsidP="00BE1224">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BE1224" w:rsidRPr="00723224" w:rsidRDefault="00BE1224" w:rsidP="00BE1224">
      <w:pPr>
        <w:rPr>
          <w:i/>
          <w:lang w:val="bg-BG"/>
        </w:rPr>
      </w:pPr>
      <w:r w:rsidRPr="00723224">
        <w:rPr>
          <w:i/>
          <w:iCs/>
          <w:sz w:val="24"/>
          <w:szCs w:val="24"/>
          <w:lang w:val="bg-BG"/>
        </w:rPr>
        <w:t xml:space="preserve">                                                                                   </w:t>
      </w:r>
      <w:r w:rsidR="00284FBA" w:rsidRPr="00723224">
        <w:rPr>
          <w:i/>
          <w:iCs/>
          <w:sz w:val="24"/>
          <w:szCs w:val="24"/>
          <w:lang w:val="bg-BG"/>
        </w:rPr>
        <w:t xml:space="preserve">                </w:t>
      </w:r>
      <w:r w:rsidRPr="00723224">
        <w:rPr>
          <w:i/>
          <w:iCs/>
          <w:sz w:val="24"/>
          <w:szCs w:val="24"/>
          <w:lang w:val="bg-BG"/>
        </w:rPr>
        <w:t xml:space="preserve"> </w:t>
      </w:r>
      <w:r w:rsidR="00284FBA" w:rsidRPr="00723224">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BE1224" w:rsidRPr="00723224" w:rsidRDefault="00BE1224" w:rsidP="00BE1224">
      <w:pPr>
        <w:rPr>
          <w:sz w:val="16"/>
          <w:szCs w:val="16"/>
          <w:lang w:val="bg-BG"/>
        </w:rPr>
      </w:pPr>
    </w:p>
    <w:p w:rsidR="00BE1224" w:rsidRPr="00723224" w:rsidRDefault="00BE1224" w:rsidP="00BE1224">
      <w:pPr>
        <w:rPr>
          <w:b/>
          <w:sz w:val="24"/>
          <w:szCs w:val="24"/>
          <w:lang w:val="bg-BG"/>
        </w:rPr>
      </w:pPr>
    </w:p>
    <w:p w:rsidR="001F3431" w:rsidRPr="00723224" w:rsidRDefault="001F3431" w:rsidP="003F5B1B">
      <w:pPr>
        <w:rPr>
          <w:b/>
          <w:sz w:val="24"/>
          <w:szCs w:val="24"/>
          <w:lang w:val="bg-BG"/>
        </w:rPr>
      </w:pPr>
    </w:p>
    <w:p w:rsidR="003F5B1B" w:rsidRPr="00723224" w:rsidRDefault="003F5B1B" w:rsidP="003F5B1B">
      <w:pPr>
        <w:rPr>
          <w:b/>
          <w:sz w:val="24"/>
          <w:szCs w:val="24"/>
          <w:lang w:val="bg-BG"/>
        </w:rPr>
      </w:pPr>
    </w:p>
    <w:p w:rsidR="003F5B1B" w:rsidRPr="00723224" w:rsidRDefault="003F5B1B" w:rsidP="003F5B1B">
      <w:pPr>
        <w:rPr>
          <w:b/>
          <w:sz w:val="24"/>
          <w:szCs w:val="24"/>
          <w:lang w:val="bg-BG"/>
        </w:rPr>
      </w:pPr>
    </w:p>
    <w:p w:rsidR="003F5B1B" w:rsidRPr="00723224" w:rsidRDefault="003F5B1B" w:rsidP="00A709FC">
      <w:pPr>
        <w:jc w:val="right"/>
        <w:rPr>
          <w:b/>
          <w:color w:val="FF0000"/>
          <w:sz w:val="24"/>
          <w:szCs w:val="24"/>
          <w:lang w:val="bg-BG"/>
        </w:rPr>
      </w:pPr>
    </w:p>
    <w:p w:rsidR="003F5B1B" w:rsidRPr="00723224" w:rsidRDefault="003F5B1B" w:rsidP="00A709FC">
      <w:pPr>
        <w:jc w:val="right"/>
        <w:rPr>
          <w:b/>
          <w:color w:val="FF0000"/>
          <w:sz w:val="24"/>
          <w:szCs w:val="24"/>
          <w:lang w:val="bg-BG"/>
        </w:rPr>
      </w:pPr>
    </w:p>
    <w:p w:rsidR="003F5B1B" w:rsidRPr="00723224" w:rsidRDefault="003F5B1B" w:rsidP="00A709FC">
      <w:pPr>
        <w:jc w:val="right"/>
        <w:rPr>
          <w:b/>
          <w:color w:val="FF0000"/>
          <w:sz w:val="24"/>
          <w:szCs w:val="24"/>
          <w:lang w:val="bg-BG"/>
        </w:rPr>
      </w:pPr>
    </w:p>
    <w:p w:rsidR="00F63675" w:rsidRPr="00723224" w:rsidRDefault="00F63675" w:rsidP="00A709FC">
      <w:pPr>
        <w:jc w:val="right"/>
        <w:rPr>
          <w:b/>
          <w:color w:val="FF0000"/>
          <w:sz w:val="24"/>
          <w:szCs w:val="24"/>
          <w:lang w:val="bg-BG"/>
        </w:rPr>
      </w:pPr>
    </w:p>
    <w:p w:rsidR="00F63675" w:rsidRPr="00723224" w:rsidRDefault="00F63675" w:rsidP="00A709FC">
      <w:pPr>
        <w:jc w:val="right"/>
        <w:rPr>
          <w:b/>
          <w:color w:val="FF0000"/>
          <w:sz w:val="24"/>
          <w:szCs w:val="24"/>
          <w:lang w:val="bg-BG"/>
        </w:rPr>
      </w:pPr>
    </w:p>
    <w:p w:rsidR="00F63675" w:rsidRPr="00723224" w:rsidRDefault="00F63675" w:rsidP="00A709FC">
      <w:pPr>
        <w:jc w:val="right"/>
        <w:rPr>
          <w:b/>
          <w:color w:val="FF0000"/>
          <w:sz w:val="24"/>
          <w:szCs w:val="24"/>
          <w:lang w:val="bg-BG"/>
        </w:rPr>
      </w:pPr>
    </w:p>
    <w:p w:rsidR="005E1D15" w:rsidRPr="00723224" w:rsidRDefault="005E1D15" w:rsidP="00A709FC">
      <w:pPr>
        <w:jc w:val="right"/>
        <w:rPr>
          <w:b/>
          <w:color w:val="FF0000"/>
          <w:sz w:val="24"/>
          <w:szCs w:val="24"/>
          <w:lang w:val="bg-BG"/>
        </w:rPr>
      </w:pPr>
    </w:p>
    <w:p w:rsidR="005E1D15" w:rsidRPr="00723224" w:rsidRDefault="005E1D15" w:rsidP="00A709FC">
      <w:pPr>
        <w:jc w:val="right"/>
        <w:rPr>
          <w:b/>
          <w:color w:val="FF0000"/>
          <w:sz w:val="24"/>
          <w:szCs w:val="24"/>
          <w:lang w:val="bg-BG"/>
        </w:rPr>
      </w:pPr>
    </w:p>
    <w:p w:rsidR="005E1D15" w:rsidRPr="00723224" w:rsidRDefault="005E1D15" w:rsidP="00A709FC">
      <w:pPr>
        <w:jc w:val="right"/>
        <w:rPr>
          <w:b/>
          <w:color w:val="FF0000"/>
          <w:sz w:val="24"/>
          <w:szCs w:val="24"/>
          <w:lang w:val="bg-BG"/>
        </w:rPr>
      </w:pPr>
    </w:p>
    <w:p w:rsidR="005E1D15" w:rsidRPr="00723224" w:rsidRDefault="005E1D15" w:rsidP="00A709FC">
      <w:pPr>
        <w:jc w:val="right"/>
        <w:rPr>
          <w:b/>
          <w:color w:val="FF0000"/>
          <w:sz w:val="24"/>
          <w:szCs w:val="24"/>
          <w:lang w:val="bg-BG"/>
        </w:rPr>
      </w:pPr>
    </w:p>
    <w:p w:rsidR="005E1D15" w:rsidRPr="00723224" w:rsidRDefault="005E1D15" w:rsidP="00A709FC">
      <w:pPr>
        <w:jc w:val="right"/>
        <w:rPr>
          <w:b/>
          <w:color w:val="FF0000"/>
          <w:sz w:val="24"/>
          <w:szCs w:val="24"/>
          <w:lang w:val="bg-BG"/>
        </w:rPr>
      </w:pPr>
    </w:p>
    <w:p w:rsidR="003F5B1B" w:rsidRPr="00723224" w:rsidRDefault="003F5B1B" w:rsidP="003F5B1B">
      <w:pPr>
        <w:rPr>
          <w:b/>
          <w:color w:val="FF0000"/>
          <w:sz w:val="24"/>
          <w:szCs w:val="24"/>
          <w:lang w:val="bg-BG"/>
        </w:rPr>
      </w:pPr>
    </w:p>
    <w:p w:rsidR="003F5B1B" w:rsidRPr="00723224" w:rsidRDefault="003F5B1B" w:rsidP="003F5B1B">
      <w:pPr>
        <w:rPr>
          <w:b/>
          <w:color w:val="FF0000"/>
          <w:sz w:val="24"/>
          <w:szCs w:val="24"/>
          <w:lang w:val="bg-BG"/>
        </w:rPr>
      </w:pPr>
    </w:p>
    <w:sectPr w:rsidR="003F5B1B" w:rsidRPr="00723224" w:rsidSect="003E687B">
      <w:footerReference w:type="even" r:id="rId8"/>
      <w:footerReference w:type="default" r:id="rId9"/>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4F6BDC"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9B2D54">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4F6BDC">
        <w:pPr>
          <w:pStyle w:val="Footer"/>
          <w:jc w:val="center"/>
        </w:pPr>
        <w:fldSimple w:instr=" PAGE    \* MERGEFORMAT ">
          <w:r w:rsidR="009B2D54">
            <w:rPr>
              <w:noProof/>
            </w:rPr>
            <w:t>1</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7B66"/>
    <w:rsid w:val="00094D66"/>
    <w:rsid w:val="000965E6"/>
    <w:rsid w:val="00097F24"/>
    <w:rsid w:val="000A16C4"/>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A1B"/>
    <w:rsid w:val="003F31A4"/>
    <w:rsid w:val="003F5843"/>
    <w:rsid w:val="003F5B1B"/>
    <w:rsid w:val="004006D7"/>
    <w:rsid w:val="00405D8B"/>
    <w:rsid w:val="00411927"/>
    <w:rsid w:val="0041278D"/>
    <w:rsid w:val="00414D72"/>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6BDC"/>
    <w:rsid w:val="004F764E"/>
    <w:rsid w:val="005046DE"/>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2D54"/>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78F"/>
    <w:rsid w:val="00AF01E3"/>
    <w:rsid w:val="00AF20D5"/>
    <w:rsid w:val="00AF4D98"/>
    <w:rsid w:val="00AF652B"/>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2DF7"/>
    <w:rsid w:val="00EC7A21"/>
    <w:rsid w:val="00ED1C14"/>
    <w:rsid w:val="00ED42FB"/>
    <w:rsid w:val="00ED5A23"/>
    <w:rsid w:val="00ED5BEC"/>
    <w:rsid w:val="00ED63AA"/>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10818"/>
    <w:rsid w:val="00F1115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AA65-B8EC-476A-99B3-EA6109E4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90</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1277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11</cp:revision>
  <cp:lastPrinted>2019-09-18T09:03:00Z</cp:lastPrinted>
  <dcterms:created xsi:type="dcterms:W3CDTF">2019-09-16T11:21:00Z</dcterms:created>
  <dcterms:modified xsi:type="dcterms:W3CDTF">2019-09-18T09:41:00Z</dcterms:modified>
</cp:coreProperties>
</file>